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762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Владимировича, </w:t>
      </w:r>
      <w:r>
        <w:rPr>
          <w:rStyle w:val="cat-ExternalSystemDefinedgrp-2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не имеющего регистрации по месту жительства, проживающего по адресу: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Краснобаев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24.04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86-</w:t>
      </w:r>
      <w:r>
        <w:rPr>
          <w:rFonts w:ascii="Times New Roman" w:eastAsia="Times New Roman" w:hAnsi="Times New Roman" w:cs="Times New Roman"/>
          <w:sz w:val="26"/>
          <w:szCs w:val="26"/>
        </w:rPr>
        <w:t>289885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291618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01.07.2024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01.07.2024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86-289885 от 14.02.2024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01.07.2024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01.07.2024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01.07.2024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02.07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24.04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01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1rplc-54">
    <w:name w:val="cat-UserDefined grp-31 rplc-54"/>
    <w:basedOn w:val="DefaultParagraphFont"/>
  </w:style>
  <w:style w:type="character" w:customStyle="1" w:styleId="cat-UserDefinedgrp-32rplc-57">
    <w:name w:val="cat-UserDefined grp-3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